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6aab" w14:textId="00e6aab">
      <w:pPr>
        <w:pStyle w:val="TitleStyle"/>
        <w15:collapsed w:val="false"/>
      </w:pPr>
      <w:r>
        <w:t>Katalog odpadów.</w:t>
      </w:r>
    </w:p>
    <w:p>
      <w:pPr>
        <w:pStyle w:val="NormalStyle"/>
      </w:pPr>
      <w:r>
        <w:t>Dz.U.2014.1923 z dnia 2014.12.29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29 grudnia 2014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2015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Uchylony z dniem: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7 stycznia 2020 r.
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ŚRODOWISKA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9 grudnia 2014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sprawie katalogu odpadów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2012 r. o odpadach (Dz. U. z 2013 r. poz. 21, z późn. zm.)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katalog odpadów z podziałem na grupy, podgrupy i rodzaje ze wskazaniem odpadów niebezpiecznych.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w katalogu odpadów zostały podzielone w zależności od źródła ich powstawania na 20 następujących grup: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powstające przy poszukiwaniu, wydobywaniu, fizycznej i chemicznej przeróbce rud oraz innych kopalin - 01;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rolnictwa, ogrodnictwa, upraw hydroponicznych, rybołówstwa, leśnictwa, łowiectwa oraz przetwórstwa żywności - 02;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przetwórstwa drewna oraz z produkcji płyt i mebli, masy celulozowej, papieru i tektury - 03;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przemysłu skórzanego, futrzarskiego i tekstylnego - 04;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przeróbki ropy naftowej, oczyszczania gazu ziemnego oraz pirolitycznej przeróbki węgla - 05;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produkcji, przygotowania, obrotu i stosowania produktów przemysłu chemii nieorganicznej - 06;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produkcji, przygotowania, obrotu i stosowania produktów przemysłu chemii organicznej - 07;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produkcji, przygotowania, obrotu i stosowania powłok ochronnych (farb, lakierów, emalii ceramicznych), kitu, klejów, szczeliw i farb drukarskich - 08;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przemysłu fotograficznego i usług fotograficznych - 09;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procesów termicznych - 10;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chemicznej obróbki i powlekania powierzchni metali oraz innych materiałów i z procesów hydrometalurgii metali nieżelaznych - 11;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kształtowania oraz fizycznej i mechanicznej obróbki powierzchni metali i tworzyw sztucznych - 12;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oleje odpadowe i odpady ciekłych paliw (z wyłączeniem olejów jadalnych oraz grup 05, 12 i 19) - 13;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rozpuszczalników organicznych, chłodziw i propelentów (z wyłączeniem grup 07 i 08) - 14;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opakowaniowe; sorbenty, tkaniny do wycierania, materiały filtracyjne i ubrania ochronne nieujęte w innych grupach - 15;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nieujęte w innych grupach - 16;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budowy, remontów i demontażu obiektów budowlanych oraz infrastruktury drogowej (włączając glebę i ziemię z terenów zanieczyszczonych) - 17;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medyczne i weterynaryjne (z wyłączeniem odpadów kuchennych i restauracyjnych niezwiązanych z opieką zdrowotną lub weterynaryjną) - 18;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z instalacji i urządzeń służących zagospodarowaniu odpadów, z oczyszczalni ścieków oraz z uzdatniania wody pitnej i wody do celów przemysłowych - 19;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odpady komunalne łącznie z frakcjami gromadzonymi selektywnie - 20.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Katalog odpadów, określający grupy, podgrupy i rodzaje odpadów oraz ich kody, ze wskazaniem odpadów niebezpiecznych, jest zawarty w załączniku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stycznia 2015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KATALOG ODPADÓW ZE WSKAZANIEM ODPADÓW NIEBEZPIECZNYCH1)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1525"/>
        <w:gridCol w:w="11062"/>
      </w:tblGrid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Kod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vertAlign w:val="superscript"/>
                <w:lang w:val="pl-Pl"/>
              </w:rPr>
              <w:t>2)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Grupy, podgrupy i rodzaje odpadów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vertAlign w:val="superscript"/>
                <w:lang w:val="pl-Pl"/>
              </w:rPr>
              <w:t>3), 4)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powstające przy poszukiwaniu, wydobywaniu, fizycznej i chemicznej przeróbce rud oraz innych kopalin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wydobywania kopalin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wydobywania rud metali (z wyłączeniem 01 01 80)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wydobywania kopalin innych niż rudy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skalne z górnictwa miedzi, cynku i ołowiu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fizycznej i chemicznej przeróbki rud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przeróbki rud siarczkowych powodujące samoczynne zakwaszenie środowiska w czasie składowania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poprzeróbcze zawierające substancje niebezpieczne (z wyłączeniem 01 03 80)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poprzeróbcze niż wymienione w 01 03 04, 01 03 05, 01 03 80 i 01 03 81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zawierające substancje niebezpieczne z fizycznej i chemicznej przeróbki rud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 postaci pyłów i proszków inne niż wymienione w 01 03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Czerwony szlam powstający przy produkcji tlenku glinu inny niż wymieniony w 01 03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Czerwony szlam powstający przy produkcji tlenku glinu zawierający substancje stwarzające zagrożenie inny niż odpady wymienione w 01 03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metali nieżelaznych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metali nieżelaznych inne niż wymienione w 01 03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fizycznej i chemicznej przeróbki kopalin innych niż rudy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substancje niebezpieczne z fizycznej i chemicznej przeróbki kopalin innych niż rudy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żwiru lub skruszone skały inne niż wymienione w 01 04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piaski i iły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 postaci pyłów i proszków inne niż wymienione w 01 04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powstające przy wzbogacaniu soli kamiennej i potasowej inne niż wymienione w 01 04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powstające przy płukaniu i oczyszczaniu kopalin inne niż wymienione w 01 04 07 i 01 04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powstające przy cięciu i obróbce postaciowej skał inne niż wymienione w 01 04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węgla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węgla inne niż wymienione w 01 04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siarkowych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siarkowych inne niż wymienione w 01 04 82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fosforowych (fosforytów, apatytów)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01 04 85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flotacyjnego wzbogacania rud fosforowych (fosforytów, apatytów) inne niż wymienione w 01 04 84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wiertnicze i inne odpady wiertnicze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i odpady wiertnicze z odwiertów wody słodkiej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i odpady wiertnicze zawierające ropę naftową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i odpady wiertnicze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wiertnicze zawierające baryt i odpady inne niż wymienione w 01 05 05 i 01 05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Płuczki wiertnicze zawierające chlorki i odpady inne niż wymienione w 01 05 05 i 01 05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01 05 99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rolnictwa, ogrodnictwa, upraw hydroponicznych, rybołówstwa, leśnictwa, łowiectwa oraz przetwórstwa żywności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rolnictwa, ogrodnictwa, upraw hydroponicznych, leśnictwa, łowiectwa i rybołówstwa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mycia i czyszczenia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tkanka zwierzęca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masa roślinna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tworzyw sztucznych (z wyłączeniem opakowań)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Odchody zwierzęce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gospodarki leśnej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agrochemikaliów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agrochemikaliów inne niż wymienione w 02 01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metalowe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Zwierzęta padłe i ubite z konieczności oraz odpadowa tkanka zwierzęca, wykazujące właściwości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Zwierzęta padłe i odpadowa tkanka zwierzęca stanowiące materiał szczególnego i wysokiego ryzyka inne niż wymienione w 02 01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Zwierzęta padłe i ubite z konieczności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02 01 83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upraw hydroponicznych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 i przetwórstwa produktów spożywczych pochodzenia zwierzęcego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mycia i przygotowywania surowców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tkanka zwierzęca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Surowce i produkty nienadające się do spożycia i przetwórstwa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tkanka zwierzęca wykazująca właściwości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tkanka zwierzęca stanowiąca materiał szczególnego i wysokiego ryzyka, w tym odpady z produkcji pasz mięsno-kostnych inne niż wymienione w 02 02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mączki rybnej inne niż wymienione w 02 02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przygotowania, przetwórstwa produktów i używek spożywczych oraz odpady pochodzenia roślinnego, w tym odpady z owoców, warzyw, produktów zbożowych, olejów jadalnych, kakao, kawy, herbaty oraz przygotowania i przetwórstwa tytoniu, drożdży i produkcji ekstraktów drożdżowych, przygotowywania i fermentacji melasy (z wyłączeniem 02 07)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mycia, oczyszczania, obierania, odwirowywania i oddzielania surowców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konserwantów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poekstrakcyjne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Surowce i produkty nienadające się do spożycia i przetwórstwa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Wytłoki, osady i inne odpady z przetwórstwa produktów roślinnych (z wyłączeniem 02 03 81)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pasz roślinnych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tytoniowe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cukrowniczego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oczyszczania i mycia buraków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Nienormatywny węglan wapnia oraz kreda cukrownicza (wapno defekacyjne)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Wysłodki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mleczarskiego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Surowce i produkty nieprzydatne do spożycia oraz przetwarzania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02 05 02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02 05 80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serwatka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piekarniczego i cukierniczego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Surowce i produkty nieprzydatne do spożycia i przetwórstwa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konserwantów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Nieprzydatne do wykorzystania tłuszcze spożywcze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napojów alkoholowych i bezalkoholowych (z wyłączeniem kawy, herbaty i kakao)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mycia, oczyszczania i mechanicznego rozdrabniania surowców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destylacji spirytualiów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procesów chemicznych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Surowce i produkty nieprzydatne do spożycia i przetwórstwa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Wytłoki, osady moszczowe i pofermentacyjne, wywary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02 07 99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przetwórstwa drewna oraz z produkcji płyt i mebli, masy celulozowej, papieru i tektury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przetwórstwa drewna oraz z produkcji płyt i mebli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kory i korka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Trociny, wióry, ścinki, drewno, płyta wiórowa i fornir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Trociny, wióry, ścinki, drewno, płyta wiórowa i fornir inne niż wymienione w 03 01 04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chemicznej przeróbki drewna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chemicznej przeróbki drewna inne niż wymienione w 03 01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powstające przy konserwacji drewna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Środki do konserwacji i impregnacji drewna niezawierające związków chlorowcoorganicznych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Środki do konserwacji i impregnacji drewna zawierające związki chlorowcoorganiczne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Metaloorganiczne środki do konserwacji i impregnacji drewna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Nieorganiczne środki do konserwacji i impregnacji drewna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środki do konserwacji i impregnacji drewna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oraz z przetwórstwa masy celulozowej, papieru i tektury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kory i drewna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wapienne i szlamy z ługu zielonego (z przetwarzania ługu czarnego)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odbarwiania makulatury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Mechanicznie wydzielone odrzuty z przeróbki makulatury i tektury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sortowania papieru i tektury przeznaczone do recyklingu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szlamu wapiennego (pokaustyzacyjnego)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włókna, szlamy z włókien, wypełniaczy i powłok pochodzące z mechanicznej separacji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03 03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procesów bielenia podchlorynem lub chlorem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innych procesów bielenia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03 03 99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skórzanego, futrzarskiego i tekstylnego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skórzanego i futrzarskiego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mizdrowania (odzierki i dwoiny wapniowe)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wapnienia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odtłuszczania zawierające rozpuszczalniki (bez fazy ciekłej)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Brzeczka garbująca zawierająca chrom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Brzeczka garbująca niezawierająca chromu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zawierające chrom, zwłaszcza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niezawierające chromu, zwłaszcza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skóry wygarbowanej zawierające chrom (wióry, obcinki, pył ze szlifowania skór)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polerowania i wykańczania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tekstylnego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materiałów złożonych (np. tkaniny impregnowane, elastomery, plastomery)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Substancje organiczne z produktów naturalnych (np. tłuszcze, woski)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wykańczania zawierające rozpuszczalniki 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wykańczania inne niż wymienione w 04 02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Barwniki i pigmenty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Barwniki i pigmenty inne niż wymienione w 04 02 16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zakładowych oczyszczalni ścieków inne niż wymienione w 04 02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04 02 21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nieprzetworzonych włókien tekstylnych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04 02 22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przetworzonych włókien tekstylnych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mokrej obróbki wyrobów tekstylnych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04 02 99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przeróbki ropy naftowej, oczyszczania gazu ziemnego oraz pirolitycznej przeróbki węgla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przeróbki (np. rafinacji) ropy naftowej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odsalania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dna zbiorników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Kwaśne szlamy z procesów alkilowania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Wycieki ropy naftowej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Zaolejone osady z konserwacji instalacji lub urządzeń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Kwaśne smoły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smoły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05 01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alkalicznego oczyszczania paliw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Ropa naftowa zawierająca kwasy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uzdatniania wody kotłowej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kolumn chłodniczych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naturalne materiały filtracyjne (np. gliny, iły)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siarkę z odsiarczania ropy naftowej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Bitum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pirolitycznej przeróbki węgla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Kwaśne smoły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smoły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kolumn chłodniczych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zawierające fenole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i transportu gazu ziemnego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07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05 07 02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siarkę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05 07 99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produktów przemysłu chemii nieorganicznej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kwasów nieorganicznych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siarkowy i siarkawy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chlorowodorowy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fluorowodorowy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fosforowy i fosforawy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azotowy i azotawy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kwasy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wodorotlenków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Wodorotlenek wapniowy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Wodorotlenek amonowy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Wodorotlenek sodowy i potasowy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wodorotlenki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soli i ich roztworów oraz tlenków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Sole i roztwory zawierające cyjanki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Sole i roztwory zawierające metale ciężkie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Sole i roztwory inne niż wymienione w 06 03 11 i 06 03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Tlenki metali zawierające metale ciężkie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Tlenki metali inne niż wymienione w 06 03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metale inne niż wymienione w 06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arsen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04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04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inne metale ciężkie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05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06 05 03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06 05 02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związków siarki oraz z chemicznych procesów przetwórstwa siarki i odsiarczania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06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niebezpieczne siarczki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06 06 03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siarczki inne niż wymienione w 06 06 02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chlorowców oraz z chemicznych procesów przetwórstwa chloru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azbestowe z elektrolizy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Węgiel aktywny z produkcji chloru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siarczanu baru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i kwasy (np. kwas siarkowy)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krzemu oraz pochodnych krzemu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08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niebezpieczne chlorosilany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06 08 99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chemikaliów fosforowych oraz z chemicznych procesów przetwórstwa fosforu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Żużel fosforowy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Poreakcyjne odpady związków wapnia zawierające lub zanieczyszczone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Poreakcyjne odpady związków wapnia inne niż wymienione w 06 09 03 i 06 09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Fosfogipsy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Fosfogipsy wymieszane z żużlami, popiołami paleniskowymi i pyłami z kotłów (z wyłączeniem pyłów z kotłów wymienionych w 10 01 04)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06 09 99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chemikaliów azotowych, z chemicznych procesów przetwórstwa azotu oraz z produkcji nawozów azotowych i innych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10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06 10 99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pigmentów oraz zmętniaczy nieorganicznych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Poreakcyjne odpady związków wapnia z produkcji dwutlenku tytanu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związków cyrkonu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związków chromu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związków kobaltu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06 11 83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Odpadowy siarczan żelazowy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innych nieorganicznych procesów chemicznych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Nieorganiczne środki ochrony roślin, środki do konserwacji drewna oraz inne biocydy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Zużyty węgiel aktywny (z wyłączeniem 06 07 02)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Czysta sadza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przetwarzania azbestu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Sadza zawierająca lub zanieczyszczona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06 13 99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produktów przemysłu chemii organicznej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podstawowych produktów przemysłu chemii organicznej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Wapno pokarbidowe niezawierające substancji niebezpiecznych (inne niż wymienione w 07 01 08)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tworzyw sztucznych oraz kauczuków i włókien syntetycznych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02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dodatków zawierające substancje niebezpieczne (np. plastyfikatory, stabilizatory)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dodatków inne niż wymienione w 07 02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niebezpieczne silikony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silikony inne niż wymienione w 07 02 16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gumowego i produkcji gumy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organicznych barwników oraz pigmentów (z wyłączeniem podgrupy 06 11)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03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organicznych środków ochrony roślin (z wyłączeniem 02 01 08 i 02 01 09), środków do konserwacji drewna (z wyłączeniem 03 02) i innych biocydów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04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Przeterminowane środki ochrony roślin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Przeterminowane środki ochrony roślin inne niż wymienione w 07 04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farmaceutyków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05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inne niż wymienione w 07 05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inne niż wymienione w 07 05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tłuszczów, natłustek, mydeł, detergentów, środków dezynfekujących i kosmetyków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06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Ziemia bieląca z rafinacji oleju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Zwroty kosmetyków i próbek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innych niewymienionych produktów chemicznych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 ługi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 chlorowcoorganiczne,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organiczne, roztwory z przemywania i ciecze macierzyste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podestylacyjne i poreakcyjne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pozostałości podestylacyjne i poreakcyjne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sorbenty i osady pofiltracyjne zawierające związki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zużyte sorbenty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07 07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07 07 99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powłok ochronnych (farb, lakierów, emalii ceramicznych), kitu, klejów, szczeliw i farb drukarskich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oraz usuwania farb i lakierów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farb i lakierów zawierających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farb i lakierów inne niż wymienione w 08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usuwania farb i lakierów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usuwania farb i lakierów inne niż wymienione w 08 01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wodne zawierające farby i lakiery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wodne zawierające farby i lakiery inne niż wymienione w 08 01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usuwania farb i lakierów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usuwania farb i lakierów inne niż wymienione w 08 01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Zawiesiny wodne farb lub lakierów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Zawiesiny wodne farb lub lakierów inne niż wymienione w 08 01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21*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Zmywacz farb lub lakierów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innych powłok (w tym materiałów ceramicznych)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proszków powlekających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wodne zawierające materiały ceramiczne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Zawiesiny wodne zawierające materiały ceramiczne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farb drukarskich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wodne zawierające farby drukarskie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zawierające farby drukarskie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farb drukarskich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farb drukarskich inne niż wymienione w 08 03 12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farb drukarskich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farb drukarskich inne niż wymienione w 08 03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roztwory trawiące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Odpadowy toner drukarski zawierający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Odpadowy toner drukarski inny niż wymieniony w 08 03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Zdyspergowany olej zawierający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Zdyspergowany olej inny niż wymieniony w 08 03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produkcji, przygotowania, obrotu i stosowania klejów oraz szczeliw (w tym środki do impregnacji wodoszczelnej)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kleje i szczeliwa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kleje i szczeliwa inne niż wymienione w 08 04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klejów i szczeliw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klejów i szczeliw inne niż wymienione w 08 04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szlamy klejów lub szczeliw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szlamy klejów lub szczeliw inne niż wymienione w 08 04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klejów lub szczeliw zawierające rozpuszczalniki organiczne lub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klejów lub szczeliw inne niż wymienione w 08 04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 żywiczny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nieujęte w innych podgrupach grupy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08 05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izocyjanianów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fotograficznego i usług fotograficznych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przemysłu fotograficznego i usług fotograficznych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Wodne roztwory wywoływaczy i aktywatorów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Wodne roztwory wywoływaczy do płyt offsetowych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wywoływaczy opartych na rozpuszczalnikach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utrwalaczy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wybielaczy i kąpieli wybielająco-utrwalających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srebro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Błony i papier fotograficzny zawierające srebro lub związki srebra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Błony i papier fotograficzny niezawierające srebra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Aparaty fotograficzne jednorazowego użytku bez baterii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Aparaty fotograficzne jednorazowego użytku zawierające baterie wymienione w 16 06 01, 16 06 02 lub 16 06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Aparaty fotograficzne jednorazowego użytku zawierające baterie inne niż wymienione w 09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z zakładowej regeneracji srebra inne niż wymienione w 09 01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Przeterminowane odczynniki fotograficzne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09 01 99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procesów termicznych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elektrowni i innych zakładów energetycznego spalania paliw (z wyłączeniem grupy 19)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Żużle, popioły paleniskowe i pyły z kotłów (z wyłączeniem pyłów z kotłów wymienionych w 10 01 04)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 węgla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 torfu i drewna niepoddanego obróbce chemicznej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i pyły z kotłów z paliw płynnych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Stałe odpady z wapniowych metod odsiarczania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Produkty z wapniowych metod odsiarczania gazów odlotowych odprowadzane w postaci szlamu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 siarkowy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 emulgowanych węglowodorów stosowanych jako paliwo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paleniskowe, żużle i pyły z kotłów ze współspalania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paleniskowe, żużle i pyły z kotłów ze współspalania inne niż wymienione w 10 01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ze współspalania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ze współspalania inne niż wymienione w 10 01 16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10 01 19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gazów odlotowych inne niż wymienione w 10 01 05, 10 01 07 i 10 01 18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10 01 20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szlamy z czyszczenia kotłów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szlamy z czyszczenia kotłów inne niż wymienione w 10 01 22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Piaski ze złóż fluidalnych (z wyłączeniem 10 01 82)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przechowywania i przygotowania paliw dla opalanych węglem elektrowni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10 01 26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Mieszanki popiołowo-żużlowe z mokrego odprowadzania odpadów paleniskowych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Mikrosfery z popiołów lotnych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żelaza i stali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procesów wytapiania (wielkopiecowe, stalownicze)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Nieprzerobione żużle z innych procesów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inne niż wymienione w 10 02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Zgorzelina walcownicza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02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inne niż wymienione w 10 02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szlamy i osady pofiltracyjne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Zgary z hutnictwa żelaza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Odpadowy siarczan żelazawy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aluminium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anody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pierwotnej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tlenku glinu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Słone żużle z produkcji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Czarne kożuchy żużlowe z produkcji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Zgary z wytopu o właściwościach palnych lub wydzielające w zetknięciu z wodą gazy palne w niebezpiecznych ilościach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Zgary z wytopu inne niż wymienione w 10 03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smołę z produkcji anod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węgiel z produkcji anod inne niż wymienione w 10 03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inne niż wymienione w 10 03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i pyły (łącznie z pyłami z młynów kulowych)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i pyły (łącznie z pyłami z młynów kulowych) inne niż wymienione w 10 03 21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inne niż wymienione w 10 03 23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inne niż wymienione w 10 03 25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03 27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29*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przetwarzania słonych żużli i czarnych kożuchów żużlowych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10 03 30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przetwarzania słonych żużli i czarnych kożuchów żużlowych inne niż wymienione w 10 03 29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ołowiu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Wapno zawierające związki arsenu (arsenian wapniowy)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04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10 04 99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cynku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pierwotnej i wtórnej (z wyłączeniem 10 05 80)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05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z wytopu o właściwościach palnych lub wydzielające w zetknięciu z wodą gazy palne w niebezpiecznych ilościach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inne niż wymienione w 10 05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granulowane z pieców szybowych oraz żużle z pieców obrotowych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miedzi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06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szybowe i granulowane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srebra, złota i platyny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07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pozostałych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Słone żużle z produkcji pierwotnej i wtórnej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żużle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z wytopu o właściwościach palnych lub wydzielające w zetknięciu z wodą gazy palne w niebezpiecznych ilościach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Kożuchy żużlowe i zgary inne niż wymienione w 10 08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smołę z produkcji anod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węgiel z produkcji anod inne niż wymienione w 10 08 12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anody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inne niż wymienione w 10 08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inne niż wymienione w 10 08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zawierające oleje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chłodzącej inne niż wymienione w 10 08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10 08 99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odlewnictwa żelaza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odlewnicze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przed procesem odlewania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przed procesem odlewania inne niż wymienione w 10 09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po procesie odlewania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po procesie odlewania inne niż wymienione w 10 09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inne niż wymienione w 10 09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niż wymienione w 10 09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środki wiążące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środki wiążące inne niż wymienione w 10 09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środków do wykrywania pęknięć odlewów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środków do wykrywania pęknięć odlewów inne niż wymienione w 10 09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Wybrakowane wyroby żeliwne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10 09 99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odlewnictwa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Zgary i żużle odlewnicze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przed procesem odlewania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przed procesem odlewania inne niż wymienione w 10 10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po procesie odlewania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Rdzenie i formy odlewnicze po procesie odlewania inne niż wymienione w 10 10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gazów odlotowych inne niż wymienione w 10 10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cząstki stałe niż wymienione w 10 10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środki wiążące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środki wiążące inne niż wymienione w 10 10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środków do wykrywania pęknięć odlewów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środków do wykrywania pęknięć odlewów inne niż wymienione w 10 10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10 10 99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hutnictwa szkła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włókna szklanego i tkanin z włókna szklanego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 mas wsadowych do obróbki termicznej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 mas wsadowych inne niż wymienione w 10 11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 odpadowe w postaci małych cząstek i proszku szklanego zawierające metale ciężkie (np. z lamp elektronopromieniowych)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 odpadowe inne niż wymienione w 10 11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polerowania i szlifowania szkła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polerowania i szlifowania szkła inne niż wymienione w 10 11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inne niż wymienione w 10 11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 inne niż wymienione w 10 11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zakładowych oczyszczalni ścieków inne niż wymienione w 10 11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fluorokrzemianowe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81*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wyrobów ceramiki budowlanej, szlachetnej i ogniotrwałej (wyrobów ceramicznych, cegieł, płytek i produktów budowlanych)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 mas wsadowych do obróbki termicznej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formy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Wybrakowane wyroby ceramiczne, cegły, kafle i ceramika budowlana (po przeróbce termicznej)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inne niż wymienione w 10 12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 szkliwienia zawierające metale ciężkie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 szkliwienia inne niż wymienione w 10 12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zakładowych oczyszczalni ścieków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spoiw mineralnych (w tym cementu, wapna i tynku) oraz z wytworzonych z nich wyrobów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przygotowania mas wsadowych do obróbki termicznej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wapna palonego i hydratyzowanego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 (z wyłączeniem 10 13 12 i 10 13 13)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azbest z produkcji elementów cementowo-azbestowych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elementów cementowo-azbestowych inne niż wymienione w 10 13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cementowych materiałów kompozytowych inne niż wymienione w 10 13 09 i 10 13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 inne niż wymienione w 10 13 12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betonowe i szlam betonowy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cementu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gipsu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Wybrakowane wyroby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krematoriów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14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gazów odlotowych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żelazostopów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żelazokrzemu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produkcji żelazokrzemu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żelazochromu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produkcji żelazochromu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z produkcji żelazomanganu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produkcji żelazomanganu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10 80 99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chemicznej obróbki i powlekania powierzchni metali oraz innych materiałów i z procesów hydrometalurgii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obróbki i powlekania metali oraz innych materiałów (np. procesów galwanicznych, cynkowania, wytrawiania, fosforanowania, alkalicznego odtłuszczania, anodowania)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Kwasy trawiące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kwasy inne niż wymienione w 11 01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Alkalia trawiące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i szlamy z fosforanowania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osady pofiltracyjne inne niż wymienione w 11 01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Wody popłuczne inne niż wymienione w 11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odtłuszczania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odtłuszczania inne niż wymienione w 11 01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Odcieki i szlamy z systemów membranowych lub systemów wymiany jonowej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Nasycone lub zużyte żywice jonowymienne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98*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 szlamy z hydrometalurgii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hydrometalurgii cynku (w tym jarozyt i getyt)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produkcji anod dla procesów elektrolizy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hydrometalurgii miedzi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hydrometalurgii miedzi inne niż wymienione w 11 02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odpady stałe z procesów odpuszczania stali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cyjanki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03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wysokotemperaturowych procesów galwanizowania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Cynk twardy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Popiół cynkowy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Zużyty topnik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11 05 99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kształtowania oraz fizycznej i mechanicznej obróbki powierzchni metali i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kształtowania oraz fizycznej i mechanicznej obróbki powierzchni metali i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toczenia i piłowania żelaza oraz jego stopów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 żelaza oraz jego stopów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toczenia i piłowania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Cząstki i pyły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toczenia i wygładzania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oleje mineralne z obróbki metali zawierające chlorowce (z wyłączeniem emulsji i roztworów)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oleje mineralne z obróbki metali niezawierające chlorowców (z wyłączeniem emulsji i roztworów)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emulsje i roztwory olejowe z obróbki metali zawierające chlorowce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emulsje i roztwory z obróbki metali niezawierające chlorowców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Syntetyczne oleje z obróbki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woski i tłuszcze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spawalnicze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obróbki metali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obróbki metali inne niż wymienione w 12 01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poszlifierskie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poszlifierskie inne niż wymienione w 12 01 16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obróbki metali zawierające oleje (np. szlamy ze szlifowania, gładzenia i pokrywania)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z obróbki metali łatwo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20*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materiały szlifierskie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12 01 21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materiały szlifierskie inne niż wymienione w 12 01 20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odtłuszczania wodą i parą (z wyłączeniem grupy 11)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Wodne ciecze myjące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 03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odtłuszczania parą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odpadowe i odpady ciekłych paliw (z wyłączeniem olejów jadalnych oraz grup 05, 12 i 19)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oleje hydrauliczne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hydrauliczne zawierające PCB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Emulsje olejowe zawierające związki chlorowcoorganiczne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Emulsje olejowe niezawierające związków chlorowcoorganicznych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hydrauliczne zawierające związki chlorowcoorganiczne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hydrauliczne niezawierające związków chlorowcoorganicznych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Syntetyczne oleje hydrauliczne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hydrauliczne łatwo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oleje hydrauliczne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oleje silnikowe, przekładniowe i smarowe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silnikowe, przekładniowe i smarowe zawierające związki chlorowcoorganiczne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silnikowe, przekładniowe i smarowe niezawierające związków chlorowcoorganicznych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Syntetyczne oleje silnikowe, przekładniowe i smarowe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silnikowe, przekładniowe i smarowe łatwo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02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oleje silnikowe, przekładniowe i smarowe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oleje i ciecze stosowane jako elektroizolatory oraz nośniki ciepła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i ciecze stosowane jako elektroizolatory i nośniki ciepła zawierające PCB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i ciecze stosowane jako elektroizolatory oraz nośniki ciepła zawierające związki chlorowcoorganiczne inne niż wymienione w 13 03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Mineralne oleje i ciecze stosowane jako elektroizolatory oraz nośniki ciepła niezawierające związków chlorowcoorganicznych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Syntetyczne oleje i ciecze stosowane jako elektroizolatory oraz nośniki ciepła inne niż wymienione w 13 03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i ciecze stosowane jako elektroizolatory oraz nośniki ciepła łatwo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03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oleje i ciecze stosowane jako elektroizolatory oraz nośniki ciepła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zęzowe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04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zęzowe ze statków żeglugi śródlądowej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04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zęzowe z nabrzeży portowych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zęzowe ze statków morskich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piaskowników i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kolektorów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Zaolejona woda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05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Mieszanina odpadów z piaskowników i z odwadniania olejów w separatorach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paliw ciekłych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07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 opałowy i olej napędowy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07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Benzyna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07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paliwa (włącznie z mieszaninami)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olejowe nieujęte w innych podgrupach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08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lub emulsje z odsalania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08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emulsje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13 08 80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Zaolejone odpady stałe ze statków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 08 99*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rozpuszczalników organicznych, chłodziw i propelentów (z wyłączeniem grup 07 i 08)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rozpuszczalników organicznych, chłodziw i propelentów w pianach lub aerozolach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Freony, HCFC, HFC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chlorowcoorganiczne rozpuszczalniki i mieszaniny rozpuszczalników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rozpuszczalniki i mieszaniny rozpuszczalników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odpady stałe zawierające rozpuszczalniki chlorowcoorganiczne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 06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odpady stałe zawierające inne rozpuszczalniki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opakowaniowe; sorbenty, tkaniny do wycierania, materiały filtracyjne i ubrania ochronne nieujęte w innych 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opakowaniowe (włącznie z selektywnie gromadzonymi komunalnymi odpadami opakowaniowymi)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papieru i tektury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drewna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wielomateriałowe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Zmieszane odpady opakowaniowe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ze szkła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tekstyliów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zawierające pozostałości substancji niebezpiecznych lub nimi zanieczyszczone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Sorbenty, materiały filtracyjne, tkaniny do wycierania i ubrania ochronne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02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Sorbenty, materiały filtracyjne, tkaniny do wycierania (np. szmaty, ścierki) i ubrania ochronne inne niż wymienione w 15 02 02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nieujęte w innych 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opony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lub nienadające się do użytkowania pojazdy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lub nienadające się do użytkowania pojazdy niezawierające cieczy i innych niebezpiecznych elementów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Filtry olejowe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Elementy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Elementy zawierające PCB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Elementy wybuchowe (np. poduszki powietrzne)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Okładziny hamulcowe zawierające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Okładziny hamulcowe inne niż wymienione w 16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Płyny hamulcowe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Płyny zapobiegające zamarzaniu zawierające niebezpieczne substancje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Płyny zapobiegające zamarzaniu inne niż wymienione w 16 01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Zbiorniki na gaz skroplony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Metale żelazne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Metale nieżelazne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16 01 19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Tworzywa sztuczne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21*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Niebezpieczne elementy inne niż wymienione w 16 01 07 do 16 01 11, 16 01 13 i 16 01 14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16 01 22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elementy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urządzeń elektrycznych i elektronicznych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Transformatory i kondensatory zawierające PCB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zawierające PCB albo nimi zanieczyszczone inne niż wymienione w 16 02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zawierające freony, HCFC, HFC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zawierające wolny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zawierające niebezpieczne elementy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vertAlign w:val="superscript"/>
                <w:lang w:val="pl-Pl"/>
              </w:rPr>
              <w:t>5)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inne niż wymienione w 16 02 09 do 16 02 12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inne niż wymienione w 16 02 09 do 16 02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Niebezpieczne elementy lub części składowe usunięte ze zużytych urządzeń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16 02 16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Elementy usunięte ze zużytych urządzeń inne niż wymienione w 16 02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Partie produktów nieodpowiadające wymaganiom oraz produkty przeterminowane lub nieprzydatne do użytku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Nieorganiczne 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Nieorganiczne odpady inne niż wymienione w 16 03 03, 16 03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Organiczne 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Organiczne odpady inne niż wymienione w 16 03 05, 16 03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Rtęć metaliczna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Produkty spożywcze przeterminowane lub nieprzydatne do spożycia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materiałów wybuchowych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04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amunicja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04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Odpadowe wyroby pirotechniczne (np. ognie sztuczne)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materiały wybuchowe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Gazy w pojemnikach ciśnieniowych i zużyte chemikalia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Gazy w pojemnikach (w tym halony)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Gazy w pojemnikach inne niż wymienione w 16 05 04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nieorganiczne chemikalia zawierające substancje niebezpieczne (np. przeterminowane odczynniki chemiczne)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organiczne chemikalia zawierające substancje niebezpieczne (np. przeterminowane odczynniki chemiczne)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16 05 09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chemikalia inne niż wymienione w 16 05 06, 16 05 07 lub 16 05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i akumulatory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i akumulatory ołowiowe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i akumulatory niklowo-kadmowe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alkaliczne (z wyłączeniem 16 06 03)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baterie i akumulatory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06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Selektywnie gromadzony elektrolit z baterii i akumulatorów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czyszczenia zbiorników magazynowych, cystern transportowych i beczek (z wyjątkiem grup 05 i 13)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07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ropę naftową lub jej produkty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07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zawierające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16 07 99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zawierające złoto, srebro, ren, rod, pallad, iryd lub platynę (z wyłączeniem 16 08 07)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zawierające niebezpieczne metale przejściowe lub ich niebezpieczne związki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zawierające metale przejściowe lub ich związki inne niż wymienione w 16 08 02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stosowane do katalitycznego krakingu w procesie fluidyzacyjnym (z wyłączeniem 16 08 07)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zawierające kwas fosforowy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ciecze stosowane jako katalizatory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08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katalizatory zanieczyszczone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Substancje utleniające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09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Nadmanganiany (np. nadmanganian potasowy)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09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Chromiany (np. chromian potasowy, dwuchromian sodowy lub potasowy)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09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Nadtlenki (np. nadtlenek wodoru)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09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substancje utleniające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odpady ciekłe przeznaczone do odzysku lub unieszkodliwiania poza miejscami ich powstawania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10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odpady ciekłe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16 10 02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odpady ciekłe inne niż wymienione w 16 10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10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Stężone uwodnione odpady ciekłe (np. koncentraty)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16 10 04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Stężone uwodnione odpady ciekłe (np. koncentraty) inne niż wymienione w 16 10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okładzin piecowych i materiały ogniotrwałe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Węglopochodne okładziny piecowe i materiały ogniotrwałe z procesów metalurgicznych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Węglopochodne okładziny piecowe i materiały ogniotrwałe z procesów metalurgicznych inne niż wymienione w 16 11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okładziny piecowe i materiały ogniotrwałe z procesów metalurgicznych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Okładziny piecowe i materiały ogniotrwałe z procesów metalurgicznych inne niż wymienione w 16 11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Okładziny piecowe i materiały ogniotrwałe z procesów niemetalurgicznych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16 11 06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Okładziny piecowe i materiały ogniotrwałe z procesów niemetalurgicznych inne niż wymienione w 16 11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różne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Magnetyczne i optyczne nośniki informacji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powstałe w wyniku wypadków i zdarzeń losowych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wykazujące właściwości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inne niż wymienione w 16 81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powstałe w wyniku klęsk żywiołowych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82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wykazujące właściwości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16 82 02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inne niż wymienione w 16 82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materiałów i elementów budowlanych oraz infrastruktury drogowej (np. beton, cegły, płyty, ceramika)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betonu oraz gruz betonowy z rozbiórek i remontów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Gruz ceglany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innych materiałów ceramicznych i elementów wyposażenia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Zmieszane odpady z betonu, gruzu ceglanego, odpadowych materiałów ceramicznych i elementów wyposażenia inne niż wymienione w 17 01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Usunięte tynki, tapety, okleiny itp.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remontów i przebudowy dróg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17 01 82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drewna, szkła i tworzyw sztucznych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Drewno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Tworzywa sztuczne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drewna, szkła i tworzyw sztucznych zawierające lub zanieczyszczone substancjami niebezpiecznymi (np. drewniane podkłady kolejowe)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Mieszanki bitumiczne, smoła i produkty smołowe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Mieszanki bitumiczne zawierające smołę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Mieszanki bitumiczne inne niż wymienione w 17 03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03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Smoła i produkty smołowe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17 03 80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Odpadowa papa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i złomy metaliczne oraz stopów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Miedź, brąz, mosiądz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Aluminium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Ołów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Cynk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Żelazo i stal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Cyna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Mieszaniny metali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metali zanieczyszczone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Kable zawierające ropę naftową, smołę i inne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17 04 11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Kable inne niż wymienione w 17 04 10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Gleba i ziemia (włączając glebę i ziemię z terenów zanieczyszczonych oraz urobek z pogłębiania)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Gleba i ziemia, w tym kamienie, zawierające substancje niebezpieczne (np. PCB)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Gleba i ziemia, w tym kamienie, inne niż wymienione w 17 05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Urobek z pogłębiania zawierający lub zanieczyszczony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Urobek z pogłębiania inny niż wymieniony w 17 05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Tłuczeń torowy (kruszywo) zawierający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17 05 08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Tłuczeń torowy (kruszywo) inny niż wymieniony w 17 05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izolacyjne oraz materiały budowlane zawierające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06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izolacyjne zawierające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06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materiały izolacyjne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izolacyjne inne niż wymienione w 17 06 01 i 17 06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06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budowlane zawierające azbest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budowlane zawierające gips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08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budowlane zawierające gips zanieczyszczone substancjami niebezpiecznymi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17 08 02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Materiały budowlane zawierające gips inne niż wymienione w 17 08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 budowy, remontów i demontażu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09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budowy, remontów i demontażu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09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09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 budowy, remontów i demontażu (w tym odpady zmieszane)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17 09 04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Zmieszane odpady z budowy, remontów i demontażu inne niż wymienione w 17 09 01, 17 09 02 i 17 09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medyczne i weterynaryjne (z wyłączeniem odpadów kuchennych i restauracyjnych niezwiązanych z opieką zdrowotną lub weterynaryjną)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opieki okołoporodowej, diagnozowania, leczenia i profilaktyki medycznej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Narzędzia chirurgiczne i zabiegowe oraz ich resztki (z wyłączeniem 18 01 03)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Części ciała i organy oraz pojemniki na krew i konserwanty służące do jej przechowywania (z wyłączeniem 18 01 03)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18 01 82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niż wymienione w 18 01 03 (np. opatrunki z materiału lub gipsu, pościel, ubrania jednorazowe, pieluchy)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Chemikalia, w tym odczynniki chemiczne,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Chemikalia, w tym odczynniki chemiczne, inne niż wymienione w 18 01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cytotoksyczne i cytostatyczne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inne niż wymienione w 18 01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amalgamatu dentystycznego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80*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peloidy po zabiegach wykonywanych w ramach działalności leczniczej o właściwościach zakaźnych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18 01 81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peloidy po zabiegach wykonywanych w ramach działalności leczniczej, inne niż wymienione w 18 01 80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01 82*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Pozostałości z żywienia pacjentów oddziałów zakaźnych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badań, diagnozowania, leczenia i profilaktyki weterynaryjnej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Narzędzia chirurgiczne i zabiegowe oraz ich resztki (z wyłączeniem 18 02 02)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niż wymienione w 18 02 02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Chemikalia, w tym odczynniki chemiczne,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Chemikalia, w tym odczynniki chemiczne, inne niż wymienione w 18 02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cytotoksyczne i cytostatyczne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18 02 08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inne niż wymienione w 18 02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instalacji i urządzeń służących zagospodarowaniu odpadów, z oczyszczalni ścieków oraz z uzdatniania wody pitnej i wody do celów przemysłowych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 spalarni odpadów, w tym z instalacji do pirolizy odpadów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Złom żelazny usunięty z popiołów paleniskowych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filtracyjne (np. placek filtracyjny)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i inne odpady uwodnione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Zużyty węgiel aktywny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i popioły paleniskowe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Żużle i popioły paleniskowe inne niż wymienione w 19 01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inne niż wymienione w 19 01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kotłów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Pyły z kotłów inne niż wymienione w 19 01 15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pirolizy odpadów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pirolizy odpadów inne niż wymienione w 19 01 17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19 01 19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Piaski ze złóż fluidalnych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fizykochemicznej przeróbki odpadów (w tym usuwanie chromu, usuwanie cyjanków, neutralizacja)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Wstępnie przemieszane odpady składające się wyłącznie z odpadów innych niż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Wstępnie przemieszane odpady składające się z co najmniej jednego rodzaju odpadów niebezpiecznych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fizykochemicznej przeróbki odpadów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fizykochemicznej przeróbki odpadów inne niż wymienione w 19 02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i koncentraty z separacji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Ciekłe odpady palne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09*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Stałe odpady palne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palne inne niż wymienione w 19 02 08 lub 19 02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19 02 99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stabilizowane lub zestalone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niebezpieczne częściowo stabilizowane, inne niż wymienione w 19 03 08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stabilizowane inne niż wymienione w 19 03 04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niebezpieczne zestalone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zestalone inne niż wymienione w 19 03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03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Częściowo stabilizowana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zeszklone i z procesów zeszkliwiania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19 04 01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Zeszklone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04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Popioły lotne i inne odpady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04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Niezeszklona faza stała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19 04 04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Ciekłe odpady z procesów zeszkliwiania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tlenowego rozkładu odpadów stałych (kompostowania)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19 05 01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Nieprzekompostowane frakcje odpadów komunalnych i podobnych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19 05 02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Nieprzekompostowane frakcje odpadów pochodzenia zwierzęcego i roślinnego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19 05 03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Kompost nieodpowiadający wymaganiom (nienadający się do wykorzystania)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19 05 99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beztlenowego rozkładu odpadów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Ciecze z beztlenowego rozkładu odpadów komunalnych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Przefermentowane odpady z beztlenowego rozkładu odpadów komunalnych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Ciecze z beztlenowego rozkładu odpadów zwierzęcych i roślinnych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Przefermentowane odpady z beztlenowego rozkładu odpadów zwierzęcych i roślinnych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19 06 99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oczyszczalni ścieków nieujęte w innych 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Skratki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Zawartość piaskowników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Ustabilizowane komunalne osady ściekowe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Nasycone lub zużyte żywice jonowymienne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i szlamy z regeneracji wymienników jonitowych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08*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systemów membranowych zawierające metale ciężkie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Tłuszcze i mieszaniny olejów z separacji olej/woda zawierające wyłącznie oleje jadalne i tłuszcze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10*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Tłuszcze i mieszaniny olejów z separacji olej/woda inne niż wymienione w 19 08 09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zawierające substancje niebezpieczne z biologicznego oczyszczania ścieków przemysłowych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biologicznego oczyszczania ścieków przemysłowych inne niż wymienione w 19 08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zawierające substancje niebezpieczne z innego niż biologiczne oczyszczania ścieków przemysłowych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19 08 14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innego niż biologiczne oczyszczania ścieków przemysłowych inne niż wymienione w 19 08 13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19 08 99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uzdatniania wody pitnej i wody do celów przemysłowych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ze wstępnej filtracji i skratki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klarowania wody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dekarbonizacji wody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Zużyty węgiel aktywny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Nasycone lub zużyte żywice jonowymienne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Roztwory i szlamy z regeneracji wymienników jonitowych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19 09 99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rozdrabniania odpadów zawierających metale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żelaza i stali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metali nieżelaznych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Lekka frakcja i pyły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Lekka frakcja i pyły inne niż wymienione w 19 10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frakcje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19 10 06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frakcje niż wymienione w 19 10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regeneracji olejów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filtry iłowe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02*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Kwaśne smoły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Uwodnione odpady ciekłe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Alkaliczne odpady z oczyszczania paliw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Osady z zakładowych oczyszczalni ścieków inne niż wymienione w 19 11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gazów odlotowych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odpady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mechanicznej obróbki odpadów (np. obróbki ręcznej, sortowania, zgniatania, granulowania) nieujęte w innych 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Papier i tektura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Metale żelazne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Metale nieżelazne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Tworzywa sztuczne i guma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Drewno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Drewno inne niż wymienione w 19 12 06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Tekstylia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19 12 09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Minerały (np. piasek, kamienie)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palne (paliwo alternatywne)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11*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(w tym zmieszane substancje i przedmioty) z mechanicznej obróbki odpadów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19 12 12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(w tym zmieszane substancje i przedmioty) z mechanicznej obróbki odpadów inne niż wymienione w 19 12 11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oczyszczania gleby, ziemi i wód podziemnych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gleby i ziemi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stałe z oczyszczania gleby i ziemi inne niż wymienione w 19 13 01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oczyszczania gleby i ziemi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oczyszczania gleby i ziemi inne niż wymienione w 19 13 03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oczyszczania wód podziemnych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 oczyszczania wód podziemnych inne niż wymienione w 19 13 05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i stężone uwodnione odpady ciekłe (np. koncentraty) z oczyszczania wód podziemnych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19 13 08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ciekłe i stężone uwodnione odpady ciekłe (np. koncentraty) z oczyszczania wód podziemnych inne niż wymienione w 19 13 07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unieszkodliwiania odpadów medycznych i weterynaryjnych nieujęte w innych podgrupach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19 80 01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po autoklawowaniu odpadów medycznych i weterynaryjnych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komunalne łącznie z frakcjami gromadzonymi selektywnie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komunalne segregowane i gromadzone selektywnie (z wyłączeniem 15 01)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Papier i tektura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Szkło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20 01 08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kuchenne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Odzież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Tekstylia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Rozpuszczalniki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14*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Kwasy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Alkalia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Odczynniki fotograficzne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19*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Środki ochrony roślin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Lampy fluorescencyjne i inne odpady zawierające rtęć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Urządzenia zawierające freony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20 01 25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i tłuszcze jadalne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26*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Oleje i tłuszcze inne niż wymienione w 20 01 25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Farby, tusze, farby drukarskie, kleje, lepiszcze i żywice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Farby, tusze, farby drukarskie, kleje, lepiszcze i żywice inne niż wymienione w 20 01 27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29*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Detergenty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Detergenty inne niż wymienione w 20 01 29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31*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cytotoksyczne i cytostatyczne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Leki inne niż wymienione w 20 01 31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33*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Baterie i akumulatory inne niż wymienione w 20 01 33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35*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elektryczne i elektroniczne inne niż wymienione w 20 01 21 i 20 01 23 zawierające niebezpieczne składniki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vertAlign w:val="superscript"/>
                <w:lang w:val="pl-Pl"/>
              </w:rPr>
              <w:t>5)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Zużyte urządzenia elektryczne i elektroniczne inne niż wymienione w 20 01 21, 20 01 23 i 20 01 35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37*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Drewno zawierające substancje niebezpieczne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20 01 38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Drewno inne niż wymienione w 20 01 37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20 01 39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Tworzywa sztuczne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20 01 40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Metale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20 01 41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czyszczenia kominów (w tym zmiotki wentylacyjne)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20 01 80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Środki ochrony roślin inne niż wymienione w 20 01 19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20 01 99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niewymienione frakcje zbierane w sposób selektywny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ogrodów i parków (w tym z cmentarzy)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20 02 01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20 02 02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Gleba i ziemia, w tym kamienie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20 02 03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nieulegające biodegradacji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odpady komunalne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20 03 01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Niesegregowane (zmieszane) odpady komunalne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20 03 02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targowisk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20 03 03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 czyszczenia ulic i placów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20 03 04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Szlamy ze zbiorników bezodpływowych służących do gromadzenia nieczystości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20 03 06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ze studzienek kanalizacyjnych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20 03 07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wielkogabarytowe</w:t>
            </w:r>
          </w:p>
        </w:tc>
      </w:tr>
      <w:tr>
        <w:trPr>
          <w:trHeight w:val="45" w:hRule="atLeast"/>
        </w:trPr>
        <w:tc>
          <w:tcPr>
            <w:tcW w:w="15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20 03 99</w:t>
            </w:r>
          </w:p>
        </w:tc>
        <w:tc>
          <w:tcPr>
            <w:tcW w:w="110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Odpady komunalne niewymienione w innych podgrupach</w:t>
            </w:r>
          </w:p>
        </w:tc>
      </w:tr>
    </w:tbl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Objaśnienia: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* Odpadami niebezpiecznymi w katalogu odpadów są odpady oznakowane indeksem górnym w postaci gwiazdki "*" przy kodzie rodzaju odpadów, chyba że mają zastosowanie przepisy art. 7 ustawy z dnia 14 grudnia 2012 r. o odpadach.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Stosowane w niniejszej tabeli określenia oznaczają: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substancja niebezpieczna - substancję zaklasyfikowaną jako stwarzająca zagrożenie w wyniku spełnienia kryteriów określonych w częściach 2-5 załącznika I do rozporządzenia Parlamentu Europejskiego i Rady (WE) nr 1272/2008 z dnia 16 grudnia 2008 r. w sprawie klasyfikacji, oznakowania i pakowania substancji i mieszanin, zmieniającego i uchylającego dyrektywy 67/548/EWG i 1999/45/WE oraz zmieniającego rozporządzenie (WE) 1907/2006 (Dz. Urz. UE L 353 z 31.12.2008, str. 1, z późn. zm.), zwanego dalej "rozporządzeniem (WE) nr 1272/2008";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metal ciężki - jakikolwiek związek antymonu, arsenu, kadmu, chromu (VI), miedzi, ołowiu, rtęci, niklu, selenu, telluru, talu i cyny, także w przypadku gdy metale te występują w postaci metalicznej, o ile są one sklasyfikowane jako substancje niebezpieczne;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metale przejściowe - wszelkie związki skandu, wanadu, manganu, kobaltu, miedzi, itru, niobu, hafnu, wolframu, tytanu, chromu, żelaza, niklu, cynku, cyrkonu, molibdenu i tantalu, także w przypadku gdy metale te występują w postaci metalicznej, o ile są one sklasyfikowane jako substancje niebezpieczne;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4) stabilizowanie - procesy, które zmieniają cechy niebezpieczne składników w odpadach i przekształcają odpady niebezpieczne w odpady inne niż niebezpieczne;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5) zestalanie - procesy, które zmieniają jedynie stan fizyczny odpadów przez użycie dodatków, bez zmiany chemicznych właściwości odpadów;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6) odpady częściowo ustabilizowane - odpady zawierające po procesie stabilizacji składniki niebezpieczne, które nie zmieniły się całkowicie w składniki inne niż niebezpieczne i które mogłyby zostać uwolnione do środowiska w krótkim, średnim lub długim przedziale czasu.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Dwie pierwsze cyfry kodu oznaczają grupę odpadów wskazującą źródło powstawania odpadów. Oznaczenie grupy odpadów łącznie z dwiema następnymi cyframi identyfikuje podgrupę odpadów, natomiast kod składający się z sześciu cyfr identyfikuje rodzaj odpadów.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Odpady klasyfikuje się według źródła powstawania w grupach od 01 do 12 lub od 17 do 20, przypisując im odpowiedni sześciocyfrowy kod określający rodzaj odpadu (z wyłączeniem kodów kończących się na 99), z zastrzeżeniem akapitu 5 i 6.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nieodnalezienia odpowiedniej pozycji w grupach od 01 do 12 lub od 17 do 20 odpady klasyfikuje się w grupach od 13 do 15.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nieodnalezienia odpowiedniej pozycji w grupach od 01 do 12 lub od 17 do 20 odpady klasyfikuje się w grupie 16, zawierającej odpady nieujęte w innych grupach.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nieodnalezienia odpowiedniej pozycji w grupie 16 odpady klasyfikuje się w grupie według źródła powstawania, przypisując im kod kończący się na 99 (inne niewymienione odpady).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Odpady ze specyficznych gałęzi przemysłu klasyfikuje się w kilku grupach, w szczególności odpady powstające przy produkcji samochodów klasyfikuje się w grupie 12 - odpady z kształtowania oraz fizycznej i mechanicznej obróbki powierzchni metali i tworzyw sztucznych; w grupie 11 - odpady z chemicznej obróbki i powlekania powierzchni metali oraz innych materiałów i z procesów hydrometalurgii metali nieżelaznych; w grupie 08 - odpady z produkcji, przygotowania, obrotu i stosowania powłok ochronnych (farb, lakierów, emalii ceramicznych), kitu, klejów, szczeliw i farb drukarskich, w zależności od etapu produkcji.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Odpady opakowaniowe będące odpadami komunalnymi, jeśli są zbierane selektywnie lub występują jako zmieszane odpady opakowaniowe, klasyfikuje się w podgrupie 15 01, a nie w podgrupie 20 01.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odpadów, którym można przypisać zarówno kody odpadów niebezpiecznych, jak i odpadów innych niż niebezpieczne (tzw. kody lustrzane), stosuje się następujące zasady: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opis rodzaju odpadów w katalogu odpadów zawierający szczegółowe lub ogólne odniesienie do "substancji niebezpiecznych" ma zastosowanie jedynie w przypadku odpadów faktycznie zawierających dane substancje niebezpieczne, które sprawiają, że odpady te wykazują jedną lub szereg właściwości, z wyjątkiem właściwości zakaźnych, określonych w załączniku nr 3 do ustawy z dnia 14 grudnia 2012 r. o odpadach;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ocena właściwości odpadów, powodujących, że odpady są odpadami niebezpiecznymi, może zostać dokonana przez wykorzystanie postanowień zawartych w załączniku nr 3 do ustawy z dnia 14 grudnia 2012 r. o odpadach lub, o ile nie wskazano inaczej, w rozporządzeniu (WE) nr 1272/2008, przez przeprowadzenie badania zgodnie z rozporządzeniem Komisji (WE) nr 440/2008 z dnia 30 maja 2008 r. ustalającym metody badań zgodnie z rozporządzeniem (WE) nr 1907/2006 Parlamentu Europejskiego i Rady w sprawie rejestracji, oceny, udzielania zezwoleń i stosowanych ograniczeń w zakresie chemikaliów (REACH) (Dz. Urz. UE L 142 z 31.05.2008, str. 1, z późn. zm.) lub innymi uznanymi międzynarodowo metodami badawczymi i wytycznymi, biorąc pod uwagę art. 7 rozporządzenia (WE) nr 1272/2008 w odniesieniu do badań na ludziach i zwierzętach;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odpady zawierające polichlorowane dibenzo-p-dioksyny i dibenzofurany (PCDD/PCDF), DDT (1,1,1-richloro- 2,2-bis (4-chlorofenylo) etan), chlordan, heksachlorocykloheksany (włącznie z lindanem), dieldrynę, endrynę, heptachlor, heksachlorobenzen, chlorodekon, aldrynę, pentachlorobenzen, mireks, toksafen, heksabromobifenyl i/lub PCB w ilości przekraczającej dopuszczalne wartości stężenia wskazane w załączniku IV do rozporządzenia (WE) nr 850/2004 Parlamentu Europejskiego i Rady z dnia 29 kwietnia 2004 r. dotyczącego trwałych zanieczyszczeń organicznych i zmieniającego dyrektywę 79/117/EWG (Dz. Urz. UE L 158 z 30.04.2004, str. 7, z późn. zm.) są klasyfikowane jako niebezpieczne;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4) w stosownych przypadkach przy ustalaniu właściwości odpadów, powodujących, że odpady są odpadami niebezpiecznymi, mogą być brane pod uwagę poniższe uwagi zawarte w załączniku VI do rozporządzenia (WE) nr 1272/2008: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- 1.1.3.1. Uwagi odnoszące się do identyfikacji, klasyfikacji i oznakowania substancji: uwagi B, D, F, J, L, M, P, Q, R oraz U,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- 1.1.3.2. Uwagi odnoszące się do klasyfikacji i oznakowania mieszanin: uwagi 1, 2, 3 i 5;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5) po dokonaniu oceny właściwości odpadów, powodujących, że odpady są odpadami niebezpiecznymi, zgodnie z niniejszą metodą należy przyporządkować im odpowiedni kod odpadów - właściwy dla odpadów niebezpiecznych lub odpadów innych niż niebezpieczne.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niebezpiecznych składników z urządzeń elektrycznych i elektronicznych można zaliczyć akumulatory i baterie wymienione w podgrupie 16 06 i oznaczone jako niebezpieczne, przełączniki rtęciowe, szkło z lamp kineskopowych i inne szkło aktywne itp.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Środowiska kieruje działem administracji rządowej - środowisko,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22 września 2014 r. w sprawie szczegółowego zakresu działania Ministra Środowiska (Dz. U. poz. 1267).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zapewnia wykonanie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decyzji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Komisji 2000/532/WE z dnia 3 maja 2000 r. zastępującej decyzję Komisji 94/3/WE ustanawiającą wykaz odpadów zgodnie z art. 1 pkt a dyrektywy Rady 75/442/EWG w sprawie odpadów oraz decyzję Rady 94/904/WE ustanawiającą wykaz odpadów niebezpiecznych zgodnie z art. 1 ust. 4 dyrektywy Rady 91/689/EWG w sprawie odpadów niebezpiecznych (Dz. Urz. UE L 226 z 06.09.2000, str. 3; Dz. Urz. UE Polskie wydanie specjalne, rozdz. 15, t. 5, str. 151, z późn. zm.).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Środowiska z dnia 27 września 2001 r. w sprawie katalogu odpadów (Dz. U. Nr 112, poz. 1206), które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2012 r. o odpadach (Dz. U. z 2013 r. poz. 21, 888 i 1238 oraz z 2014 r. poz. 695, 1101 i 1322) traci moc z dniem wejścia w życie niniejszego rozporządzenia.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